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526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2602/202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Садомина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Л.Н.,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Садомина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Леонида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7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Addressgrp-2rplc-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9rplc-10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cat-Dategrp-6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23rplc-1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</w:rPr>
        <w:t>Садомин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лицом, состоящим под административным надзором, имеет ограничение, возложенное решением </w:t>
      </w:r>
      <w:r>
        <w:rPr>
          <w:rStyle w:val="cat-UserDefinedgrp-30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запрета пребывания вне жилого помещения, являющегося местом его жительства с 22.00 часов до 06.00 часов, ежедневно,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4rplc-21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отсутствовал по месту жительства,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находясь по адресу: ХМАО-Югра, </w:t>
      </w:r>
      <w:r>
        <w:rPr>
          <w:rStyle w:val="cat-Addressgrp-4rplc-2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чем нарушил ограничение, возложенное судом.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Садомин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обоснование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Садомина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суду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представлены следующие доказательства: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6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рапорт сотрудника полиции;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суда ХМАО-Югры от </w:t>
      </w:r>
      <w:r>
        <w:rPr>
          <w:rStyle w:val="cat-Dategrp-7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признательные объяснения </w:t>
      </w:r>
      <w:r>
        <w:rPr>
          <w:rFonts w:ascii="Times New Roman" w:eastAsia="Times New Roman" w:hAnsi="Times New Roman" w:cs="Times New Roman"/>
          <w:sz w:val="28"/>
          <w:szCs w:val="28"/>
        </w:rPr>
        <w:t>Чубукова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 от </w:t>
      </w:r>
      <w:r>
        <w:rPr>
          <w:rStyle w:val="cat-Dategrp-9rplc-2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постановления </w:t>
      </w:r>
      <w:r>
        <w:rPr>
          <w:rStyle w:val="cat-UserDefinedgrp-30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10rplc-3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другие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Arial" w:eastAsia="Arial" w:hAnsi="Arial" w:cs="Arial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Садомина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Л.Н.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предусмотренного ч.1 ст. 19.24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Садомина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квалифицируются как правонарушение,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предусмотренное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19.24 КоАП РФ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несоблюдение лицом, в отношении которого установлен административный надзор,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предусмотренным ст. 4.3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Обстоятельства, препятствующие применению административного наказания в виде административного ареста, указанные в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3.9 КоАП РФ, судом не установлены.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Садомина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Леонида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предусмотренного ч. 1 ст. 19.24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3 (трое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административного ареста исчислять с момента вынесения настоящего пос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тановления, то есть с </w:t>
      </w:r>
      <w:r>
        <w:rPr>
          <w:rStyle w:val="cat-Timegrp-25rplc-3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11rplc-3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2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М.Б. Бордунов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2rplc-39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5-5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-2602/2024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ind w:firstLine="708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27rplc-7">
    <w:name w:val="cat-ExternalSystemDefined grp-27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Addressgrp-2rplc-9">
    <w:name w:val="cat-Address grp-2 rplc-9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Dategrp-6rplc-15">
    <w:name w:val="cat-Date grp-6 rplc-15"/>
    <w:basedOn w:val="DefaultParagraphFont"/>
  </w:style>
  <w:style w:type="character" w:customStyle="1" w:styleId="cat-Timegrp-23rplc-16">
    <w:name w:val="cat-Time grp-23 rplc-16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Timegrp-24rplc-21">
    <w:name w:val="cat-Time grp-24 rplc-21"/>
    <w:basedOn w:val="DefaultParagraphFont"/>
  </w:style>
  <w:style w:type="character" w:customStyle="1" w:styleId="cat-Addressgrp-4rplc-22">
    <w:name w:val="cat-Address grp-4 rplc-22"/>
    <w:basedOn w:val="DefaultParagraphFont"/>
  </w:style>
  <w:style w:type="character" w:customStyle="1" w:styleId="cat-Dategrp-6rplc-25">
    <w:name w:val="cat-Date grp-6 rplc-25"/>
    <w:basedOn w:val="DefaultParagraphFont"/>
  </w:style>
  <w:style w:type="character" w:customStyle="1" w:styleId="cat-Dategrp-7rplc-26">
    <w:name w:val="cat-Date grp-7 rplc-26"/>
    <w:basedOn w:val="DefaultParagraphFont"/>
  </w:style>
  <w:style w:type="character" w:customStyle="1" w:styleId="cat-Dategrp-9rplc-28">
    <w:name w:val="cat-Date grp-9 rplc-28"/>
    <w:basedOn w:val="DefaultParagraphFont"/>
  </w:style>
  <w:style w:type="character" w:customStyle="1" w:styleId="cat-UserDefinedgrp-30rplc-29">
    <w:name w:val="cat-UserDefined grp-30 rplc-29"/>
    <w:basedOn w:val="DefaultParagraphFont"/>
  </w:style>
  <w:style w:type="character" w:customStyle="1" w:styleId="cat-Dategrp-10rplc-30">
    <w:name w:val="cat-Date grp-10 rplc-30"/>
    <w:basedOn w:val="DefaultParagraphFont"/>
  </w:style>
  <w:style w:type="character" w:customStyle="1" w:styleId="cat-Timegrp-25rplc-35">
    <w:name w:val="cat-Time grp-25 rplc-35"/>
    <w:basedOn w:val="DefaultParagraphFont"/>
  </w:style>
  <w:style w:type="character" w:customStyle="1" w:styleId="cat-Dategrp-11rplc-36">
    <w:name w:val="cat-Date grp-11 rplc-36"/>
    <w:basedOn w:val="DefaultParagraphFont"/>
  </w:style>
  <w:style w:type="character" w:customStyle="1" w:styleId="cat-Dategrp-12rplc-39">
    <w:name w:val="cat-Date grp-12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" TargetMode="External" /><Relationship Id="rId5" Type="http://schemas.openxmlformats.org/officeDocument/2006/relationships/hyperlink" Target="garantF1://10008000.31401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